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3C20FE" w:rsidRPr="003E2332" w:rsidRDefault="00ED1E0D" w:rsidP="003C20FE">
      <w:pPr>
        <w:pStyle w:val="ab"/>
        <w:jc w:val="left"/>
      </w:pPr>
      <w:r w:rsidRPr="00CE061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-522761</wp:posOffset>
            </wp:positionV>
            <wp:extent cx="1109093" cy="1147194"/>
            <wp:effectExtent l="190500" t="171450" r="186307" b="148206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386515">
                      <a:off x="0" y="0"/>
                      <a:ext cx="1109093" cy="114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0FE" w:rsidRPr="003E2332">
        <w:t>БЛАНК ТЕХНИЧЕСКОГО ЗАДАНИЯ</w:t>
      </w:r>
    </w:p>
    <w:p w:rsidR="003C20FE" w:rsidRPr="00EA4B6E" w:rsidRDefault="003C20FE" w:rsidP="003C20FE">
      <w:pPr>
        <w:jc w:val="center"/>
        <w:rPr>
          <w:rFonts w:ascii="Arial" w:hAnsi="Arial" w:cs="Arial"/>
          <w:szCs w:val="20"/>
        </w:rPr>
      </w:pPr>
      <w:r w:rsidRPr="003E2332">
        <w:rPr>
          <w:rFonts w:ascii="Arial" w:hAnsi="Arial" w:cs="Arial"/>
          <w:szCs w:val="20"/>
        </w:rPr>
        <w:t>на подготовку</w:t>
      </w:r>
      <w:r w:rsidR="00EA4B6E">
        <w:rPr>
          <w:rFonts w:ascii="Arial" w:hAnsi="Arial" w:cs="Arial"/>
          <w:szCs w:val="20"/>
        </w:rPr>
        <w:t xml:space="preserve"> </w:t>
      </w:r>
      <w:r w:rsidR="003B4956">
        <w:rPr>
          <w:rFonts w:ascii="Arial" w:hAnsi="Arial" w:cs="Arial"/>
          <w:szCs w:val="20"/>
        </w:rPr>
        <w:t>текстов для мануалов и инструкций</w:t>
      </w:r>
    </w:p>
    <w:p w:rsidR="003C20FE" w:rsidRPr="003E2332" w:rsidRDefault="003C20FE" w:rsidP="003C20FE">
      <w:pPr>
        <w:jc w:val="center"/>
        <w:rPr>
          <w:rFonts w:ascii="Arial" w:hAnsi="Arial" w:cs="Arial"/>
          <w:szCs w:val="20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933"/>
        <w:gridCol w:w="4572"/>
      </w:tblGrid>
      <w:tr w:rsidR="003C20FE" w:rsidRPr="00323F07" w:rsidTr="000F7C22">
        <w:trPr>
          <w:trHeight w:val="331"/>
          <w:jc w:val="center"/>
        </w:trPr>
        <w:tc>
          <w:tcPr>
            <w:tcW w:w="9505" w:type="dxa"/>
            <w:gridSpan w:val="2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  <w:noWrap/>
          </w:tcPr>
          <w:p w:rsidR="003C20FE" w:rsidRPr="00323F07" w:rsidRDefault="003C20FE" w:rsidP="00B1602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23F07">
              <w:rPr>
                <w:rFonts w:ascii="Verdana" w:hAnsi="Verdana"/>
                <w:b/>
                <w:sz w:val="20"/>
                <w:szCs w:val="20"/>
              </w:rPr>
              <w:t>Общая информация:</w:t>
            </w:r>
          </w:p>
        </w:tc>
      </w:tr>
      <w:tr w:rsidR="003C20FE" w:rsidRPr="00220369" w:rsidTr="009E64B7">
        <w:trPr>
          <w:trHeight w:val="722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B322F7" w:rsidRPr="00B322F7" w:rsidRDefault="003C20FE" w:rsidP="00B1602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Название компании, к</w:t>
            </w:r>
            <w:r w:rsidRPr="00B322F7">
              <w:rPr>
                <w:rFonts w:ascii="Verdana" w:hAnsi="Verdana"/>
                <w:b/>
                <w:sz w:val="20"/>
              </w:rPr>
              <w:t>онтак</w:t>
            </w:r>
            <w:r>
              <w:rPr>
                <w:rFonts w:ascii="Verdana" w:hAnsi="Verdana"/>
                <w:b/>
                <w:sz w:val="20"/>
              </w:rPr>
              <w:t xml:space="preserve">ты 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Default="003C20FE" w:rsidP="00B16021">
            <w:pPr>
              <w:ind w:firstLine="27"/>
            </w:pPr>
          </w:p>
          <w:p w:rsidR="00C7793B" w:rsidRPr="00220369" w:rsidRDefault="00C7793B" w:rsidP="00B16021">
            <w:pPr>
              <w:ind w:firstLine="27"/>
            </w:pPr>
          </w:p>
        </w:tc>
      </w:tr>
      <w:tr w:rsidR="003C20FE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23F07" w:rsidRDefault="00B04476" w:rsidP="00B16021">
            <w:pPr>
              <w:rPr>
                <w:rFonts w:ascii="Verdana" w:hAnsi="Verdana"/>
                <w:b/>
                <w:sz w:val="20"/>
              </w:rPr>
            </w:pPr>
            <w:r w:rsidRPr="00B04476">
              <w:rPr>
                <w:rFonts w:ascii="Verdana" w:hAnsi="Verdana"/>
                <w:b/>
                <w:sz w:val="20"/>
              </w:rPr>
              <w:t>Продукт, для которого пишется мануал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="003C20FE"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="003C20FE"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127E3D" w:rsidRDefault="003C20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58788A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58788A" w:rsidRDefault="00AE5B35" w:rsidP="0058788A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Язык материала</w:t>
            </w:r>
            <w:r w:rsidRPr="0058788A">
              <w:rPr>
                <w:rFonts w:ascii="Verdana" w:hAnsi="Verdana"/>
                <w:sz w:val="20"/>
              </w:rPr>
              <w:t xml:space="preserve"> (русский, украинский, английский, </w:t>
            </w:r>
            <w:r>
              <w:rPr>
                <w:rFonts w:ascii="Verdana" w:hAnsi="Verdana"/>
                <w:sz w:val="20"/>
              </w:rPr>
              <w:t>немецкий и т.д.)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58788A" w:rsidRPr="00127E3D" w:rsidRDefault="0058788A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58788A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58788A" w:rsidRDefault="00AE5B35" w:rsidP="00B16021">
            <w:pPr>
              <w:rPr>
                <w:rFonts w:ascii="Verdana" w:hAnsi="Verdana"/>
                <w:b/>
                <w:sz w:val="20"/>
              </w:rPr>
            </w:pPr>
            <w:r w:rsidRPr="00323F07">
              <w:rPr>
                <w:rFonts w:ascii="Verdana" w:hAnsi="Verdana"/>
                <w:b/>
                <w:sz w:val="20"/>
              </w:rPr>
              <w:t xml:space="preserve">Цели и задачи </w:t>
            </w:r>
            <w:r w:rsidRPr="00D35300">
              <w:rPr>
                <w:rFonts w:ascii="Verdana" w:hAnsi="Verdana"/>
                <w:sz w:val="20"/>
              </w:rPr>
              <w:t>(продажа</w:t>
            </w:r>
            <w:r>
              <w:rPr>
                <w:rFonts w:ascii="Verdana" w:hAnsi="Verdana"/>
                <w:sz w:val="20"/>
              </w:rPr>
              <w:t>; привлечение внимания</w:t>
            </w:r>
            <w:r w:rsidRPr="00D35300">
              <w:rPr>
                <w:rFonts w:ascii="Verdana" w:hAnsi="Verdana"/>
                <w:sz w:val="20"/>
              </w:rPr>
              <w:t>; информационное наполнение; интересный контент для пользователей; другое – уточнить)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58788A" w:rsidRPr="00127E3D" w:rsidRDefault="0058788A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64B7">
        <w:trPr>
          <w:trHeight w:val="881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23F07" w:rsidRDefault="00B04476" w:rsidP="00B16021">
            <w:pPr>
              <w:rPr>
                <w:rFonts w:ascii="Verdana" w:hAnsi="Verdana"/>
                <w:b/>
                <w:sz w:val="20"/>
              </w:rPr>
            </w:pPr>
            <w:r w:rsidRPr="00B04476">
              <w:rPr>
                <w:rFonts w:ascii="Verdana" w:hAnsi="Verdana"/>
                <w:b/>
                <w:sz w:val="20"/>
              </w:rPr>
              <w:t xml:space="preserve">Стиль донесения информации </w:t>
            </w:r>
            <w:r w:rsidRPr="00B04476">
              <w:rPr>
                <w:rFonts w:ascii="Verdana" w:hAnsi="Verdana"/>
                <w:sz w:val="20"/>
              </w:rPr>
              <w:t xml:space="preserve">(технический или живой-упрощенный) </w:t>
            </w:r>
            <w:r w:rsidR="003C20FE"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="003C20FE"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A8693E" w:rsidRDefault="003C20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64B7">
        <w:trPr>
          <w:trHeight w:val="1106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AE5B35" w:rsidRDefault="00AE5B35" w:rsidP="00B0447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Структура и содержание мануала.</w:t>
            </w:r>
          </w:p>
          <w:p w:rsidR="003C20FE" w:rsidRDefault="00AE5B35" w:rsidP="00B0447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Обычно, оно содержит:</w:t>
            </w:r>
          </w:p>
          <w:p w:rsidR="00AE5B35" w:rsidRPr="00AE5B35" w:rsidRDefault="00AE5B35" w:rsidP="00AE5B3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E5B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Аннотацию, в которой приводится краткое изложение содержимого документа и его назначение</w:t>
            </w:r>
          </w:p>
          <w:p w:rsidR="00AE5B35" w:rsidRPr="00AE5B35" w:rsidRDefault="00AE5B35" w:rsidP="00AE5B3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E5B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Введение, содержащее ссылки на связанные документы и информацию о том, как лучше всего использовать данное руководство</w:t>
            </w:r>
          </w:p>
          <w:p w:rsidR="00AE5B35" w:rsidRPr="00AE5B35" w:rsidRDefault="00AE5B35" w:rsidP="00AE5B3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E5B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Страницу содержания</w:t>
            </w:r>
          </w:p>
          <w:p w:rsidR="00AE5B35" w:rsidRPr="00AE5B35" w:rsidRDefault="00AE5B35" w:rsidP="00AE5B3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E5B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Главы, описывающие, как использовать, по крайней мере, наиболее важные функции системы</w:t>
            </w:r>
          </w:p>
          <w:p w:rsidR="00AE5B35" w:rsidRPr="00AE5B35" w:rsidRDefault="00AE5B35" w:rsidP="00AE5B3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E5B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Глава, описывающая возможные проблемы и пути их решения</w:t>
            </w:r>
          </w:p>
          <w:p w:rsidR="00AE5B35" w:rsidRPr="00AE5B35" w:rsidRDefault="00981CA8" w:rsidP="00AE5B3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9" w:tooltip="Часто задаваемые вопросы" w:history="1">
              <w:r w:rsidR="00AE5B35" w:rsidRPr="00AE5B35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Часто задаваемые вопросы</w:t>
              </w:r>
            </w:hyperlink>
            <w:r w:rsidR="00AE5B35" w:rsidRPr="00AE5B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ответы на них</w:t>
            </w:r>
          </w:p>
          <w:p w:rsidR="00AE5B35" w:rsidRPr="00AE5B35" w:rsidRDefault="00AE5B35" w:rsidP="00AE5B3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E5B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Где ещё найти информацию по предмету, контактная информация</w:t>
            </w:r>
          </w:p>
          <w:p w:rsidR="00AE5B35" w:rsidRPr="00AE5B35" w:rsidRDefault="00981CA8" w:rsidP="00B0447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0" w:tooltip="Глоссарий" w:history="1">
              <w:r w:rsidR="00AE5B35" w:rsidRPr="00AE5B35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Глоссарий</w:t>
              </w:r>
            </w:hyperlink>
            <w:r w:rsidR="00AE5B35" w:rsidRPr="00AE5B3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и, в больших документах, </w:t>
            </w:r>
            <w:hyperlink r:id="rId11" w:tooltip="Предметный указатель (страница отсутствует)" w:history="1">
              <w:r w:rsidR="00AE5B35" w:rsidRPr="00AE5B35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предметный указатель</w:t>
              </w:r>
            </w:hyperlink>
          </w:p>
          <w:p w:rsidR="00AE5B35" w:rsidRDefault="00AE5B35" w:rsidP="00AE5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3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lastRenderedPageBreak/>
              <w:t xml:space="preserve">Руководство пользователя. Пример оформления: </w:t>
            </w:r>
            <w:hyperlink r:id="rId12" w:history="1">
              <w:r w:rsidRPr="00AE5B35">
                <w:rPr>
                  <w:rStyle w:val="af2"/>
                  <w:rFonts w:ascii="Verdana" w:eastAsia="Times New Roman" w:hAnsi="Verdana" w:cs="Times New Roman"/>
                  <w:sz w:val="20"/>
                  <w:szCs w:val="20"/>
                  <w:lang w:eastAsia="ru-RU"/>
                </w:rPr>
                <w:t>http://www.prj-exp.ru/patterns/pattern_user_guide.php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  <w:p w:rsidR="00AE5B35" w:rsidRPr="00AE5B35" w:rsidRDefault="00AE5B35" w:rsidP="00AE5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733F2A" w:rsidRDefault="003C20FE" w:rsidP="00B160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E5B35" w:rsidRPr="00323F07" w:rsidTr="009E64B7">
        <w:trPr>
          <w:trHeight w:val="1106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AE5B35" w:rsidRDefault="00AE5B35" w:rsidP="00B04476">
            <w:pPr>
              <w:rPr>
                <w:rFonts w:ascii="Verdana" w:hAnsi="Verdana"/>
                <w:b/>
                <w:sz w:val="20"/>
              </w:rPr>
            </w:pPr>
            <w:r w:rsidRPr="00B04476">
              <w:rPr>
                <w:rFonts w:ascii="Verdana" w:hAnsi="Verdana"/>
                <w:b/>
                <w:sz w:val="20"/>
              </w:rPr>
              <w:lastRenderedPageBreak/>
              <w:t>Нужна ли иллюстрация</w:t>
            </w:r>
            <w:r w:rsidRPr="00B04476">
              <w:rPr>
                <w:rFonts w:ascii="Verdana" w:hAnsi="Verdana"/>
                <w:sz w:val="20"/>
              </w:rPr>
              <w:t xml:space="preserve"> (обычные фото из Интернета, скрины продукта, и/или авторская работа)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AE5B35" w:rsidRPr="00733F2A" w:rsidRDefault="00AE5B35" w:rsidP="00B160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C20FE" w:rsidRPr="00323F07" w:rsidTr="009E64B7">
        <w:tblPrEx>
          <w:tblCellMar>
            <w:left w:w="108" w:type="dxa"/>
            <w:right w:w="108" w:type="dxa"/>
          </w:tblCellMar>
        </w:tblPrEx>
        <w:trPr>
          <w:trHeight w:val="1583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C7793B" w:rsidRPr="00323F07" w:rsidRDefault="00AE5B35" w:rsidP="00C7793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Нужно ли </w:t>
            </w:r>
            <w:r>
              <w:rPr>
                <w:rFonts w:ascii="Verdana" w:hAnsi="Verdana"/>
                <w:b/>
                <w:sz w:val="20"/>
                <w:lang w:val="en-US"/>
              </w:rPr>
              <w:t>SEO</w:t>
            </w:r>
            <w:r>
              <w:rPr>
                <w:rFonts w:ascii="Verdana" w:hAnsi="Verdana"/>
                <w:b/>
                <w:sz w:val="20"/>
                <w:lang w:val="uk-UA"/>
              </w:rPr>
              <w:t xml:space="preserve"> </w:t>
            </w:r>
            <w:r w:rsidRPr="00B04476">
              <w:rPr>
                <w:rFonts w:ascii="Verdana" w:hAnsi="Verdana"/>
                <w:b/>
                <w:sz w:val="20"/>
              </w:rPr>
              <w:t>оптимизировать</w:t>
            </w:r>
            <w:r>
              <w:rPr>
                <w:rFonts w:ascii="Verdana" w:hAnsi="Verdana"/>
                <w:b/>
                <w:sz w:val="20"/>
                <w:lang w:val="uk-UA"/>
              </w:rPr>
              <w:t xml:space="preserve"> текст и </w:t>
            </w:r>
            <w:r w:rsidRPr="00B04476">
              <w:rPr>
                <w:rFonts w:ascii="Verdana" w:hAnsi="Verdana"/>
                <w:b/>
                <w:sz w:val="20"/>
              </w:rPr>
              <w:t>использовать</w:t>
            </w:r>
            <w:r>
              <w:rPr>
                <w:rFonts w:ascii="Verdana" w:hAnsi="Verdana"/>
                <w:b/>
                <w:sz w:val="20"/>
                <w:lang w:val="uk-UA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 xml:space="preserve">ключевые </w:t>
            </w:r>
            <w:r w:rsidRPr="00D35300">
              <w:rPr>
                <w:rFonts w:ascii="Verdana" w:hAnsi="Verdana"/>
                <w:b/>
                <w:sz w:val="20"/>
              </w:rPr>
              <w:t>слова</w:t>
            </w:r>
            <w:r w:rsidRPr="00D35300">
              <w:rPr>
                <w:rFonts w:ascii="Verdana" w:hAnsi="Verdana"/>
                <w:sz w:val="20"/>
              </w:rPr>
              <w:t xml:space="preserve"> (</w:t>
            </w:r>
            <w:r>
              <w:rPr>
                <w:rFonts w:ascii="Verdana" w:hAnsi="Verdana"/>
                <w:sz w:val="20"/>
              </w:rPr>
              <w:t>если есть, перечислить</w:t>
            </w:r>
            <w:r w:rsidRPr="00D35300">
              <w:rPr>
                <w:rFonts w:ascii="Verdana" w:hAnsi="Verdana"/>
                <w:sz w:val="20"/>
              </w:rPr>
              <w:t>)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885490" w:rsidRDefault="003C20FE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543E" w:rsidRPr="00323F07" w:rsidTr="009E64B7">
        <w:tblPrEx>
          <w:tblCellMar>
            <w:left w:w="108" w:type="dxa"/>
            <w:right w:w="108" w:type="dxa"/>
          </w:tblCellMar>
        </w:tblPrEx>
        <w:trPr>
          <w:trHeight w:val="1583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70543E" w:rsidRDefault="0070543E" w:rsidP="00B04476">
            <w:pPr>
              <w:rPr>
                <w:rFonts w:ascii="Verdana" w:hAnsi="Verdana"/>
                <w:b/>
                <w:sz w:val="20"/>
              </w:rPr>
            </w:pPr>
            <w:r w:rsidRPr="00D064EB">
              <w:rPr>
                <w:rFonts w:ascii="Verdana" w:hAnsi="Verdana" w:cs="Calibri"/>
                <w:b/>
                <w:sz w:val="20"/>
                <w:szCs w:val="20"/>
              </w:rPr>
              <w:t xml:space="preserve">Слова-исключения </w:t>
            </w:r>
            <w:r w:rsidRPr="00D064EB">
              <w:rPr>
                <w:rFonts w:ascii="Verdana" w:hAnsi="Verdana" w:cs="Calibri"/>
                <w:sz w:val="20"/>
                <w:szCs w:val="20"/>
              </w:rPr>
              <w:t xml:space="preserve">(возможно, есть слова, которые не стоит употреблять в </w:t>
            </w:r>
            <w:r w:rsidR="00B04476" w:rsidRPr="00B04476">
              <w:rPr>
                <w:rFonts w:ascii="Verdana" w:hAnsi="Verdana" w:cs="Calibri"/>
                <w:sz w:val="20"/>
                <w:szCs w:val="20"/>
              </w:rPr>
              <w:t>работе</w:t>
            </w:r>
            <w:r w:rsidRPr="00D064EB">
              <w:rPr>
                <w:rFonts w:ascii="Verdana" w:hAnsi="Verdana" w:cs="Calibri"/>
                <w:sz w:val="20"/>
                <w:szCs w:val="20"/>
              </w:rPr>
              <w:t>)</w:t>
            </w:r>
            <w:r w:rsidRPr="00D064EB">
              <w:rPr>
                <w:rFonts w:ascii="Verdana" w:hAnsi="Verdana" w:cs="Calibri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70543E" w:rsidRPr="00885490" w:rsidRDefault="0070543E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64B7">
        <w:trPr>
          <w:trHeight w:val="1900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B04476" w:rsidRDefault="00C7793B" w:rsidP="00B044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4476">
              <w:rPr>
                <w:rFonts w:ascii="Verdana" w:hAnsi="Verdana" w:cs="Calibri"/>
                <w:b/>
                <w:sz w:val="20"/>
                <w:szCs w:val="20"/>
              </w:rPr>
              <w:t xml:space="preserve">Ссылки на </w:t>
            </w:r>
            <w:r w:rsidR="00B04476" w:rsidRPr="00B04476">
              <w:rPr>
                <w:rFonts w:ascii="Verdana" w:hAnsi="Verdana" w:cs="Calibri"/>
                <w:b/>
                <w:sz w:val="20"/>
                <w:szCs w:val="20"/>
              </w:rPr>
              <w:t>мануалы</w:t>
            </w:r>
            <w:r w:rsidRPr="00B04476">
              <w:rPr>
                <w:rFonts w:ascii="Verdana" w:hAnsi="Verdana" w:cs="Calibri"/>
                <w:b/>
                <w:sz w:val="20"/>
                <w:szCs w:val="20"/>
              </w:rPr>
              <w:t>, которые вам нравятся</w:t>
            </w:r>
            <w:r w:rsidRPr="00B04476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B04476">
              <w:rPr>
                <w:rFonts w:ascii="Verdana" w:hAnsi="Verdana" w:cs="Calibri"/>
                <w:b/>
                <w:sz w:val="20"/>
                <w:szCs w:val="20"/>
              </w:rPr>
              <w:t>и которые можно рассматривать  в качестве удачного примера</w:t>
            </w:r>
            <w:r w:rsidRPr="00B04476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="003C20FE" w:rsidRPr="00B04476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CC3D8E" w:rsidRDefault="003C20FE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64B7">
        <w:trPr>
          <w:trHeight w:val="489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23F07" w:rsidRDefault="00B04476" w:rsidP="00B0447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Общий объем.</w:t>
            </w:r>
            <w:r w:rsidR="0058788A">
              <w:rPr>
                <w:rFonts w:ascii="Verdana" w:hAnsi="Verdana"/>
                <w:b/>
                <w:sz w:val="20"/>
              </w:rPr>
              <w:t xml:space="preserve"> </w:t>
            </w:r>
            <w:r w:rsidR="001123FE">
              <w:rPr>
                <w:rFonts w:ascii="Verdana" w:hAnsi="Verdana"/>
                <w:b/>
                <w:sz w:val="20"/>
              </w:rPr>
              <w:t xml:space="preserve">Количество </w:t>
            </w:r>
            <w:r w:rsidR="003C20FE" w:rsidRPr="00323F07">
              <w:rPr>
                <w:rFonts w:ascii="Verdana" w:hAnsi="Verdana"/>
                <w:b/>
                <w:sz w:val="20"/>
              </w:rPr>
              <w:t>знаков без</w:t>
            </w:r>
            <w:r w:rsidR="001123FE">
              <w:rPr>
                <w:rFonts w:ascii="Verdana" w:hAnsi="Verdana"/>
                <w:b/>
                <w:sz w:val="20"/>
              </w:rPr>
              <w:t xml:space="preserve"> учета</w:t>
            </w:r>
            <w:r w:rsidR="003C20FE" w:rsidRPr="00323F07">
              <w:rPr>
                <w:rFonts w:ascii="Verdana" w:hAnsi="Verdana"/>
                <w:b/>
                <w:sz w:val="20"/>
              </w:rPr>
              <w:t xml:space="preserve"> </w:t>
            </w:r>
            <w:r w:rsidR="000F7C22" w:rsidRPr="00323F07">
              <w:rPr>
                <w:rFonts w:ascii="Verdana" w:hAnsi="Verdana"/>
                <w:b/>
                <w:sz w:val="20"/>
              </w:rPr>
              <w:t>пробелов</w:t>
            </w:r>
            <w:r>
              <w:rPr>
                <w:rFonts w:ascii="Verdana" w:hAnsi="Verdana"/>
                <w:b/>
                <w:sz w:val="20"/>
              </w:rPr>
              <w:t>,</w:t>
            </w:r>
            <w:r w:rsidR="000F7C22" w:rsidRPr="00323F07">
              <w:rPr>
                <w:rFonts w:ascii="Verdana" w:hAnsi="Verdana"/>
                <w:b/>
                <w:sz w:val="20"/>
              </w:rPr>
              <w:t xml:space="preserve"> </w:t>
            </w:r>
            <w:r w:rsidRPr="00B04476">
              <w:rPr>
                <w:rFonts w:ascii="Verdana" w:hAnsi="Verdana"/>
                <w:b/>
                <w:sz w:val="20"/>
              </w:rPr>
              <w:t>или страниц</w:t>
            </w:r>
            <w:r>
              <w:rPr>
                <w:rFonts w:ascii="Verdana" w:hAnsi="Verdana"/>
                <w:b/>
                <w:sz w:val="20"/>
                <w:lang w:val="uk-UA"/>
              </w:rPr>
              <w:t xml:space="preserve"> в </w:t>
            </w:r>
            <w:r>
              <w:rPr>
                <w:rFonts w:ascii="Verdana" w:hAnsi="Verdana"/>
                <w:b/>
                <w:sz w:val="20"/>
                <w:lang w:val="en-US"/>
              </w:rPr>
              <w:t>word</w:t>
            </w:r>
            <w:r>
              <w:rPr>
                <w:rFonts w:ascii="Verdana" w:hAnsi="Verdana"/>
                <w:b/>
                <w:sz w:val="20"/>
                <w:lang w:val="uk-UA"/>
              </w:rPr>
              <w:t xml:space="preserve"> </w:t>
            </w:r>
            <w:r w:rsidR="000F7C22" w:rsidRPr="00D35300">
              <w:rPr>
                <w:rFonts w:ascii="Verdana" w:hAnsi="Verdana"/>
                <w:sz w:val="20"/>
              </w:rPr>
              <w:t>(min-max</w:t>
            </w:r>
            <w:r w:rsidR="000F7C22">
              <w:rPr>
                <w:rFonts w:ascii="Verdana" w:hAnsi="Verdana"/>
                <w:sz w:val="20"/>
              </w:rPr>
              <w:t xml:space="preserve"> за один</w:t>
            </w:r>
            <w:r w:rsidR="000F7C22" w:rsidRPr="00D35300">
              <w:rPr>
                <w:rFonts w:ascii="Verdana" w:hAnsi="Verdana"/>
                <w:sz w:val="20"/>
              </w:rPr>
              <w:t>)</w:t>
            </w:r>
            <w:r w:rsidR="000F7C22"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1123FE" w:rsidRPr="00323F07" w:rsidRDefault="001123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0F7C22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1534BB" w:rsidRDefault="000F7C22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1534BB">
              <w:rPr>
                <w:rFonts w:ascii="Verdana" w:hAnsi="Verdana"/>
                <w:b/>
                <w:sz w:val="20"/>
                <w:szCs w:val="20"/>
              </w:rPr>
              <w:t>Срочность заказа</w:t>
            </w:r>
            <w:r w:rsidRPr="001A5C5C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1534B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Pr="00F14581" w:rsidRDefault="000F7C22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9E64B7" w:rsidRPr="00323F07" w:rsidTr="00485283">
        <w:trPr>
          <w:jc w:val="center"/>
        </w:trPr>
        <w:tc>
          <w:tcPr>
            <w:tcW w:w="9505" w:type="dxa"/>
            <w:gridSpan w:val="2"/>
            <w:tcBorders>
              <w:top w:val="single" w:sz="4" w:space="0" w:color="A78470" w:themeColor="text2" w:themeTint="99"/>
              <w:left w:val="nil"/>
              <w:bottom w:val="single" w:sz="4" w:space="0" w:color="A78470" w:themeColor="text2" w:themeTint="99"/>
              <w:right w:val="nil"/>
            </w:tcBorders>
            <w:shd w:val="clear" w:color="auto" w:fill="auto"/>
            <w:noWrap/>
          </w:tcPr>
          <w:p w:rsidR="009E64B7" w:rsidRDefault="009E64B7" w:rsidP="0002190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E64B7" w:rsidRPr="00021903" w:rsidRDefault="009E64B7" w:rsidP="0002190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23F07">
              <w:rPr>
                <w:rFonts w:ascii="Verdana" w:hAnsi="Verdana"/>
                <w:b/>
                <w:bCs/>
                <w:sz w:val="20"/>
                <w:szCs w:val="20"/>
              </w:rPr>
              <w:t>Дополнительная информация:</w:t>
            </w:r>
          </w:p>
        </w:tc>
      </w:tr>
      <w:tr w:rsidR="000F7C22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1534BB" w:rsidRDefault="000F7C22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1534BB">
              <w:rPr>
                <w:rFonts w:ascii="Verdana" w:hAnsi="Verdana"/>
                <w:b/>
                <w:sz w:val="20"/>
                <w:szCs w:val="20"/>
              </w:rPr>
              <w:t xml:space="preserve">Целевая аудитория </w:t>
            </w:r>
            <w:r w:rsidRPr="00D35300">
              <w:rPr>
                <w:rFonts w:ascii="Verdana" w:hAnsi="Verdana"/>
                <w:sz w:val="20"/>
                <w:szCs w:val="20"/>
              </w:rPr>
              <w:t>(краткая характеристика)</w:t>
            </w:r>
            <w:r w:rsidRPr="001534B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Pr="004B0274" w:rsidRDefault="000F7C22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0F7C22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D24B16" w:rsidRDefault="000F7C22" w:rsidP="00B044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4B16">
              <w:rPr>
                <w:rFonts w:ascii="Verdana" w:hAnsi="Verdana"/>
                <w:b/>
                <w:bCs/>
                <w:sz w:val="20"/>
                <w:szCs w:val="20"/>
              </w:rPr>
              <w:t xml:space="preserve">Другие пожелания по </w:t>
            </w:r>
            <w:r w:rsidR="00B04476">
              <w:rPr>
                <w:rFonts w:ascii="Verdana" w:hAnsi="Verdana"/>
                <w:b/>
                <w:bCs/>
                <w:sz w:val="20"/>
                <w:szCs w:val="20"/>
              </w:rPr>
              <w:t>работе</w:t>
            </w:r>
            <w:r w:rsidRPr="00D24B16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Default="000F7C22" w:rsidP="00B16021">
            <w:pPr>
              <w:rPr>
                <w:rFonts w:ascii="Verdana" w:hAnsi="Verdana"/>
                <w:sz w:val="20"/>
                <w:szCs w:val="20"/>
              </w:rPr>
            </w:pPr>
          </w:p>
          <w:p w:rsidR="000F7C22" w:rsidRDefault="000F7C22" w:rsidP="00B16021">
            <w:pPr>
              <w:rPr>
                <w:rFonts w:ascii="Verdana" w:hAnsi="Verdana"/>
                <w:sz w:val="20"/>
                <w:szCs w:val="20"/>
              </w:rPr>
            </w:pPr>
          </w:p>
          <w:p w:rsidR="000F7C22" w:rsidRPr="00F14581" w:rsidRDefault="000F7C22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C2711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9C2711" w:rsidRPr="009C2711" w:rsidRDefault="009C2711" w:rsidP="00B04476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Где вы узнали о наших услугах: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9C2711" w:rsidRDefault="009C2711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C20FE" w:rsidRPr="0055408B" w:rsidRDefault="003C20FE" w:rsidP="003C20FE">
      <w:pPr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E9320A" w:rsidRPr="003028CB" w:rsidRDefault="00E9320A" w:rsidP="00E9320A">
      <w:pPr>
        <w:jc w:val="center"/>
        <w:rPr>
          <w:rFonts w:ascii="Verdana" w:hAnsi="Verdana"/>
          <w:b/>
          <w:bCs/>
          <w:color w:val="3A2C24" w:themeColor="text2" w:themeShade="BF"/>
          <w:sz w:val="20"/>
          <w:szCs w:val="20"/>
        </w:rPr>
      </w:pPr>
      <w:r w:rsidRPr="003028CB">
        <w:rPr>
          <w:rFonts w:ascii="Verdana" w:hAnsi="Verdana"/>
          <w:b/>
          <w:color w:val="3A2C24" w:themeColor="text2" w:themeShade="BF"/>
          <w:sz w:val="20"/>
          <w:szCs w:val="20"/>
          <w:lang w:eastAsia="ar-SA"/>
        </w:rPr>
        <w:t>Убедитесь, что в техническом задании есть всё, что нам необходимо для того, чтобы понять и выполнить задание так, как Вы считаете нужным.</w:t>
      </w:r>
    </w:p>
    <w:p w:rsidR="00E9320A" w:rsidRDefault="00E9320A" w:rsidP="00257B4D">
      <w:pPr>
        <w:tabs>
          <w:tab w:val="left" w:pos="5245"/>
          <w:tab w:val="left" w:pos="8280"/>
        </w:tabs>
        <w:rPr>
          <w:rFonts w:ascii="Verdana" w:hAnsi="Verdana"/>
          <w:bCs/>
          <w:color w:val="3A2C24" w:themeColor="text2" w:themeShade="BF"/>
          <w:sz w:val="20"/>
          <w:szCs w:val="20"/>
        </w:rPr>
      </w:pPr>
    </w:p>
    <w:p w:rsidR="00C8753B" w:rsidRDefault="00C8753B" w:rsidP="00C8753B">
      <w:pPr>
        <w:tabs>
          <w:tab w:val="left" w:pos="5245"/>
          <w:tab w:val="left" w:pos="8280"/>
        </w:tabs>
        <w:rPr>
          <w:rFonts w:ascii="Verdana" w:hAnsi="Verdana"/>
          <w:bCs/>
          <w:color w:val="3A2C24" w:themeColor="text2" w:themeShade="BF"/>
          <w:sz w:val="20"/>
          <w:szCs w:val="20"/>
        </w:rPr>
      </w:pPr>
      <w:r>
        <w:rPr>
          <w:rFonts w:ascii="Verdana" w:hAnsi="Verdana"/>
          <w:bCs/>
          <w:color w:val="3A2C24" w:themeColor="text2" w:themeShade="BF"/>
          <w:sz w:val="20"/>
          <w:szCs w:val="20"/>
        </w:rPr>
        <w:t>Бриф можно выслать на:</w:t>
      </w:r>
    </w:p>
    <w:p w:rsidR="00C8753B" w:rsidRDefault="00C8753B" w:rsidP="00C8753B">
      <w:pPr>
        <w:pStyle w:val="ad"/>
        <w:numPr>
          <w:ilvl w:val="0"/>
          <w:numId w:val="5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>http://komarenko.org/contacts</w:t>
      </w:r>
    </w:p>
    <w:p w:rsidR="00C8753B" w:rsidRDefault="00C8753B" w:rsidP="00C8753B">
      <w:pPr>
        <w:pStyle w:val="ad"/>
        <w:numPr>
          <w:ilvl w:val="0"/>
          <w:numId w:val="5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Почта:</w:t>
      </w: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copy@komarenko.org</w:t>
      </w:r>
    </w:p>
    <w:p w:rsidR="00C8753B" w:rsidRDefault="00C8753B" w:rsidP="00C8753B">
      <w:pPr>
        <w:pStyle w:val="ad"/>
        <w:numPr>
          <w:ilvl w:val="0"/>
          <w:numId w:val="5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ICQ:</w:t>
      </w: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</w:t>
      </w:r>
      <w:r>
        <w:rPr>
          <w:rFonts w:ascii="Verdana" w:hAnsi="Verdana"/>
          <w:color w:val="3A2C24" w:themeColor="text2" w:themeShade="BF"/>
          <w:sz w:val="20"/>
          <w:szCs w:val="20"/>
        </w:rPr>
        <w:t>copykomarenko@qip.ru</w:t>
      </w:r>
    </w:p>
    <w:p w:rsidR="00C8753B" w:rsidRDefault="00C8753B" w:rsidP="00C8753B">
      <w:pPr>
        <w:pStyle w:val="ad"/>
        <w:numPr>
          <w:ilvl w:val="0"/>
          <w:numId w:val="5"/>
        </w:numPr>
        <w:tabs>
          <w:tab w:val="left" w:pos="5245"/>
          <w:tab w:val="left" w:pos="8280"/>
        </w:tabs>
        <w:jc w:val="left"/>
        <w:rPr>
          <w:rFonts w:ascii="Verdana" w:hAnsi="Verdana"/>
          <w:bCs/>
          <w:color w:val="3A2C24" w:themeColor="text2" w:themeShade="BF"/>
          <w:sz w:val="20"/>
          <w:szCs w:val="20"/>
        </w:rPr>
      </w:pPr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Skype:</w:t>
      </w: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komarenko.org</w:t>
      </w:r>
    </w:p>
    <w:p w:rsidR="00C8753B" w:rsidRDefault="00C8753B" w:rsidP="00C8753B">
      <w:pPr>
        <w:pStyle w:val="ad"/>
        <w:numPr>
          <w:ilvl w:val="0"/>
          <w:numId w:val="5"/>
        </w:numPr>
        <w:tabs>
          <w:tab w:val="left" w:pos="5245"/>
          <w:tab w:val="left" w:pos="8280"/>
        </w:tabs>
        <w:jc w:val="left"/>
        <w:rPr>
          <w:rFonts w:ascii="Verdana" w:hAnsi="Verdana"/>
          <w:bCs/>
          <w:color w:val="3A2C24" w:themeColor="text2" w:themeShade="BF"/>
          <w:sz w:val="20"/>
          <w:szCs w:val="20"/>
        </w:rPr>
      </w:pPr>
      <w:r>
        <w:rPr>
          <w:rFonts w:ascii="Verdana" w:hAnsi="Verdana"/>
          <w:color w:val="3A2C24" w:themeColor="text2" w:themeShade="BF"/>
          <w:sz w:val="20"/>
          <w:szCs w:val="20"/>
        </w:rPr>
        <w:t>Viber: +380968762566</w:t>
      </w:r>
    </w:p>
    <w:p w:rsidR="00C8753B" w:rsidRDefault="00C8753B" w:rsidP="00C8753B"/>
    <w:p w:rsidR="00C8753B" w:rsidRDefault="00C8753B" w:rsidP="00C8753B">
      <w:pPr>
        <w:rPr>
          <w:rFonts w:ascii="Verdana" w:hAnsi="Verdana"/>
          <w:color w:val="3A2C24" w:themeColor="text2" w:themeShade="BF"/>
          <w:sz w:val="20"/>
          <w:szCs w:val="20"/>
        </w:rPr>
      </w:pPr>
      <w:r>
        <w:rPr>
          <w:rFonts w:ascii="Verdana" w:hAnsi="Verdana"/>
          <w:color w:val="3A2C24" w:themeColor="text2" w:themeShade="BF"/>
          <w:sz w:val="20"/>
          <w:szCs w:val="20"/>
        </w:rPr>
        <w:t>Если мы с вами уже общались через одни из данных контактов, просьба не меняйте тему письма, высылая заполненный бриф.</w:t>
      </w:r>
    </w:p>
    <w:p w:rsidR="00E600D2" w:rsidRPr="00257B4D" w:rsidRDefault="00E600D2" w:rsidP="00C8753B">
      <w:pPr>
        <w:tabs>
          <w:tab w:val="left" w:pos="5245"/>
          <w:tab w:val="left" w:pos="8280"/>
        </w:tabs>
        <w:rPr>
          <w:rFonts w:ascii="Verdana" w:hAnsi="Verdana"/>
          <w:bCs/>
          <w:color w:val="3A2C24" w:themeColor="text2" w:themeShade="BF"/>
          <w:sz w:val="20"/>
          <w:szCs w:val="20"/>
        </w:rPr>
      </w:pPr>
    </w:p>
    <w:sectPr w:rsidR="00E600D2" w:rsidRPr="00257B4D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0CA" w:rsidRPr="00ED1E0D" w:rsidRDefault="003150CA" w:rsidP="00ED1E0D">
      <w:pPr>
        <w:spacing w:after="0" w:line="240" w:lineRule="auto"/>
      </w:pPr>
      <w:r>
        <w:separator/>
      </w:r>
    </w:p>
  </w:endnote>
  <w:endnote w:type="continuationSeparator" w:id="0">
    <w:p w:rsidR="003150CA" w:rsidRPr="00ED1E0D" w:rsidRDefault="003150CA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0CA" w:rsidRPr="00ED1E0D" w:rsidRDefault="003150CA" w:rsidP="00ED1E0D">
      <w:pPr>
        <w:spacing w:after="0" w:line="240" w:lineRule="auto"/>
      </w:pPr>
      <w:r>
        <w:separator/>
      </w:r>
    </w:p>
  </w:footnote>
  <w:footnote w:type="continuationSeparator" w:id="0">
    <w:p w:rsidR="003150CA" w:rsidRPr="00ED1E0D" w:rsidRDefault="003150CA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B332C"/>
    <w:multiLevelType w:val="multilevel"/>
    <w:tmpl w:val="B3F4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0B30C7"/>
    <w:multiLevelType w:val="hybridMultilevel"/>
    <w:tmpl w:val="F310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hdrShapeDefaults>
    <o:shapedefaults v:ext="edit" spidmax="64514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21903"/>
    <w:rsid w:val="0009654E"/>
    <w:rsid w:val="000B17C8"/>
    <w:rsid w:val="000F7C22"/>
    <w:rsid w:val="001030AF"/>
    <w:rsid w:val="001123FE"/>
    <w:rsid w:val="0015256D"/>
    <w:rsid w:val="0015583D"/>
    <w:rsid w:val="001935E3"/>
    <w:rsid w:val="001B1490"/>
    <w:rsid w:val="001F20B1"/>
    <w:rsid w:val="00217C02"/>
    <w:rsid w:val="0023023B"/>
    <w:rsid w:val="00232523"/>
    <w:rsid w:val="00257B4D"/>
    <w:rsid w:val="002C28FD"/>
    <w:rsid w:val="002C3CAD"/>
    <w:rsid w:val="002D1645"/>
    <w:rsid w:val="002D1FC1"/>
    <w:rsid w:val="002D45A3"/>
    <w:rsid w:val="002E324E"/>
    <w:rsid w:val="002F7F4B"/>
    <w:rsid w:val="003150CA"/>
    <w:rsid w:val="00335534"/>
    <w:rsid w:val="003412EB"/>
    <w:rsid w:val="00353B82"/>
    <w:rsid w:val="003B4956"/>
    <w:rsid w:val="003C20FE"/>
    <w:rsid w:val="003E0D36"/>
    <w:rsid w:val="00407016"/>
    <w:rsid w:val="00485283"/>
    <w:rsid w:val="004D1320"/>
    <w:rsid w:val="004E4829"/>
    <w:rsid w:val="004F4C63"/>
    <w:rsid w:val="00552C37"/>
    <w:rsid w:val="0056633E"/>
    <w:rsid w:val="0058788A"/>
    <w:rsid w:val="005A11AE"/>
    <w:rsid w:val="005B3D68"/>
    <w:rsid w:val="00605039"/>
    <w:rsid w:val="00612B18"/>
    <w:rsid w:val="006313D8"/>
    <w:rsid w:val="00633F3E"/>
    <w:rsid w:val="00643D8A"/>
    <w:rsid w:val="00661948"/>
    <w:rsid w:val="0068035E"/>
    <w:rsid w:val="0069135F"/>
    <w:rsid w:val="006C3C78"/>
    <w:rsid w:val="006F73C8"/>
    <w:rsid w:val="007005C5"/>
    <w:rsid w:val="0070543E"/>
    <w:rsid w:val="00720F26"/>
    <w:rsid w:val="00762C50"/>
    <w:rsid w:val="00787F9C"/>
    <w:rsid w:val="00796EDA"/>
    <w:rsid w:val="007D5045"/>
    <w:rsid w:val="008754F1"/>
    <w:rsid w:val="008B3127"/>
    <w:rsid w:val="008E22EC"/>
    <w:rsid w:val="008E689E"/>
    <w:rsid w:val="009300CF"/>
    <w:rsid w:val="00974432"/>
    <w:rsid w:val="009771FB"/>
    <w:rsid w:val="00981CA8"/>
    <w:rsid w:val="00987389"/>
    <w:rsid w:val="009B2D30"/>
    <w:rsid w:val="009C2711"/>
    <w:rsid w:val="009E5E4C"/>
    <w:rsid w:val="009E64B7"/>
    <w:rsid w:val="00A0782E"/>
    <w:rsid w:val="00A574A4"/>
    <w:rsid w:val="00A903D9"/>
    <w:rsid w:val="00AE5B35"/>
    <w:rsid w:val="00AE5FE8"/>
    <w:rsid w:val="00B04476"/>
    <w:rsid w:val="00B07DF1"/>
    <w:rsid w:val="00B107B2"/>
    <w:rsid w:val="00B25A00"/>
    <w:rsid w:val="00B322F7"/>
    <w:rsid w:val="00B74D60"/>
    <w:rsid w:val="00B840E2"/>
    <w:rsid w:val="00BA7C3E"/>
    <w:rsid w:val="00BE269D"/>
    <w:rsid w:val="00C63D6C"/>
    <w:rsid w:val="00C7793B"/>
    <w:rsid w:val="00C8753B"/>
    <w:rsid w:val="00CA1022"/>
    <w:rsid w:val="00CA16FD"/>
    <w:rsid w:val="00CE0618"/>
    <w:rsid w:val="00CE4189"/>
    <w:rsid w:val="00D677B0"/>
    <w:rsid w:val="00D81EE5"/>
    <w:rsid w:val="00DD3AAD"/>
    <w:rsid w:val="00E06EA1"/>
    <w:rsid w:val="00E1075C"/>
    <w:rsid w:val="00E146EA"/>
    <w:rsid w:val="00E600D2"/>
    <w:rsid w:val="00E9320A"/>
    <w:rsid w:val="00EA4B6E"/>
    <w:rsid w:val="00EB6E9E"/>
    <w:rsid w:val="00ED1E0D"/>
    <w:rsid w:val="00EE7809"/>
    <w:rsid w:val="00EF5712"/>
    <w:rsid w:val="00F46436"/>
    <w:rsid w:val="00F6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9135F"/>
    <w:rPr>
      <w:b/>
      <w:bCs/>
      <w:i/>
      <w:iCs/>
      <w:color w:val="F0A22E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1E0D"/>
  </w:style>
  <w:style w:type="paragraph" w:styleId="a9">
    <w:name w:val="footer"/>
    <w:basedOn w:val="a"/>
    <w:link w:val="aa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1E0D"/>
  </w:style>
  <w:style w:type="paragraph" w:customStyle="1" w:styleId="ab">
    <w:name w:val="!!!"/>
    <w:basedOn w:val="a3"/>
    <w:link w:val="ac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d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 w:val="24"/>
      <w:szCs w:val="24"/>
    </w:rPr>
  </w:style>
  <w:style w:type="character" w:customStyle="1" w:styleId="ac">
    <w:name w:val="!!! Знак"/>
    <w:basedOn w:val="a4"/>
    <w:link w:val="ab"/>
    <w:rsid w:val="00ED1E0D"/>
    <w:rPr>
      <w:rFonts w:asciiTheme="majorHAnsi" w:hAnsiTheme="majorHAnsi"/>
      <w:color w:val="3E362F"/>
      <w:sz w:val="46"/>
      <w:szCs w:val="46"/>
    </w:rPr>
  </w:style>
  <w:style w:type="paragraph" w:styleId="ae">
    <w:name w:val="Subtitle"/>
    <w:basedOn w:val="a"/>
    <w:next w:val="a"/>
    <w:link w:val="af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0">
    <w:name w:val="Strong"/>
    <w:basedOn w:val="a0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B3127"/>
    <w:rPr>
      <w:i/>
      <w:iCs/>
      <w:color w:val="000000" w:themeColor="text1"/>
    </w:rPr>
  </w:style>
  <w:style w:type="paragraph" w:styleId="af1">
    <w:name w:val="Normal (Web)"/>
    <w:basedOn w:val="a"/>
    <w:uiPriority w:val="99"/>
    <w:rsid w:val="003C20F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AE5B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j-exp.ru/patterns/pattern_user_guide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/index.php?title=%D0%9F%D1%80%D0%B5%D0%B4%D0%BC%D0%B5%D1%82%D0%BD%D1%8B%D0%B9_%D1%83%D0%BA%D0%B0%D0%B7%D0%B0%D1%82%D0%B5%D0%BB%D1%8C&amp;action=edit&amp;redlink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3%D0%BB%D0%BE%D1%81%D1%81%D0%B0%D1%80%D0%B8%D0%B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7%D0%B0%D1%81%D1%82%D0%BE_%D0%B7%D0%B0%D0%B4%D0%B0%D0%B2%D0%B0%D0%B5%D0%BC%D1%8B%D0%B5_%D0%B2%D0%BE%D0%BF%D1%80%D0%BE%D1%81%D1%8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AD1C6-C2B4-444B-8E2B-DF86DDB3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7</cp:revision>
  <dcterms:created xsi:type="dcterms:W3CDTF">2014-10-17T20:11:00Z</dcterms:created>
  <dcterms:modified xsi:type="dcterms:W3CDTF">2015-08-21T23:41:00Z</dcterms:modified>
</cp:coreProperties>
</file>